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2531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ind w:firstLine="567"/>
        <w:jc w:val="center"/>
        <w:rPr>
          <w:sz w:val="27"/>
          <w:szCs w:val="27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Король Е.П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</w:t>
      </w:r>
      <w:r>
        <w:rPr>
          <w:rFonts w:ascii="Times New Roman" w:eastAsia="Times New Roman" w:hAnsi="Times New Roman" w:cs="Times New Roman"/>
          <w:sz w:val="28"/>
          <w:szCs w:val="28"/>
        </w:rPr>
        <w:t>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Пановой Анастасии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 услуг,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232.2, 232.4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Пановой Анастасии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удовлетворить.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Пановой Анастасии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UserDefined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унитарного предприятия «Городские тепловые сети» (</w:t>
      </w:r>
      <w:r>
        <w:rPr>
          <w:rStyle w:val="cat-User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задолженность по оплате коммунальной услуги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515,65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пени за просрочку оплаты, начисленные за период просрочки с </w:t>
      </w:r>
      <w:r>
        <w:rPr>
          <w:rFonts w:ascii="Times New Roman" w:eastAsia="Times New Roman" w:hAnsi="Times New Roman" w:cs="Times New Roman"/>
          <w:sz w:val="28"/>
          <w:szCs w:val="28"/>
        </w:rPr>
        <w:t>11.10.2023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14.02.2024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252,36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их начислением на сумму 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515,65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неисполнения денежного обязательства, а также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Король Е.П.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  <w:r>
        <w:rPr>
          <w:rFonts w:ascii="Times New Roman" w:eastAsia="Times New Roman" w:hAnsi="Times New Roman" w:cs="Times New Roman"/>
        </w:rPr>
        <w:t>28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Король Е.П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2531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885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10">
    <w:name w:val="cat-UserDefined grp-18 rplc-10"/>
    <w:basedOn w:val="DefaultParagraphFont"/>
  </w:style>
  <w:style w:type="character" w:customStyle="1" w:styleId="cat-UserDefinedgrp-19rplc-14">
    <w:name w:val="cat-UserDefined grp-19 rplc-1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CCE9-3C40-42E3-A6F8-977FC7A75FA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